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марта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216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Ветлугина Дениса Ивановича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21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2rplc-13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5862310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17070683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Ветлугин Д.И.</w:t>
      </w:r>
      <w:r>
        <w:rPr>
          <w:rFonts w:ascii="Times New Roman" w:eastAsia="Times New Roman" w:hAnsi="Times New Roman" w:cs="Times New Roman"/>
        </w:rPr>
        <w:t xml:space="preserve"> правом на юридическую помощь защитника не воспользовался, вину в совершении правонарушения признал, пояснив, что действительно не уплатил штраф в установленный законом срок, потому что </w:t>
      </w:r>
      <w:r>
        <w:rPr>
          <w:rFonts w:ascii="Times New Roman" w:eastAsia="Times New Roman" w:hAnsi="Times New Roman" w:cs="Times New Roman"/>
        </w:rPr>
        <w:t>не получал копию постановления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 xml:space="preserve">лицо, привлекаемое к административной ответственности, </w:t>
      </w: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Ветлугина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-отчетом об отслеживании почтовых отправлений,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операции с ВУ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Доводы лица, привлекаемого к административной ответственности о том, что он не получал копию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постановления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не могут быть приняты во внимание, поскольку постановление было направлено по месту его жительства, указанному в регистрационных документах на транспортное средство, однако он его получать не стал и конверт вернулся в адрес отдела ГИБДД по истечении срока хранения.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В связи с чем суд приходит к выводу, что органами ГИБДД были приняты все зависящие от них меры для вручения копии постановления о назначении штрафа.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Ветлугина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Ветлугина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Ветлугина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Дениса Ивановича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0412365400285002162420117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3rplc-34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7">
    <w:name w:val="cat-UserDefined grp-21 rplc-7"/>
    <w:basedOn w:val="DefaultParagraphFont"/>
  </w:style>
  <w:style w:type="character" w:customStyle="1" w:styleId="cat-UserDefinedgrp-22rplc-13">
    <w:name w:val="cat-UserDefined grp-22 rplc-13"/>
    <w:basedOn w:val="DefaultParagraphFont"/>
  </w:style>
  <w:style w:type="character" w:customStyle="1" w:styleId="cat-UserDefinedgrp-23rplc-34">
    <w:name w:val="cat-UserDefined grp-23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